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42" w:rsidRPr="000D678C" w:rsidRDefault="000815F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D678C">
        <w:rPr>
          <w:rFonts w:ascii="Times New Roman" w:hAnsi="Times New Roman" w:cs="Times New Roman"/>
          <w:sz w:val="24"/>
          <w:szCs w:val="24"/>
          <w:lang w:val="sr-Cyrl-RS"/>
        </w:rPr>
        <w:t>Биографија</w:t>
      </w:r>
    </w:p>
    <w:p w:rsidR="000815F6" w:rsidRPr="000D678C" w:rsidRDefault="000815F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15F6" w:rsidRPr="00E14C5E" w:rsidRDefault="000815F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14C5E">
        <w:rPr>
          <w:rFonts w:ascii="Times New Roman" w:hAnsi="Times New Roman" w:cs="Times New Roman"/>
          <w:b/>
          <w:sz w:val="24"/>
          <w:szCs w:val="24"/>
          <w:lang w:val="sr-Cyrl-RS"/>
        </w:rPr>
        <w:t>Проф др Јасна Јевђић</w:t>
      </w:r>
    </w:p>
    <w:p w:rsidR="000815F6" w:rsidRDefault="000815F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b/>
          <w:bCs/>
          <w:sz w:val="24"/>
          <w:szCs w:val="24"/>
        </w:rPr>
        <w:t>Датум и место рођења, адреса:</w:t>
      </w:r>
      <w:r w:rsidRPr="000D678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</w:t>
      </w:r>
      <w:r w:rsidR="00E842A3">
        <w:rPr>
          <w:rFonts w:ascii="Times New Roman" w:hAnsi="Times New Roman" w:cs="Times New Roman"/>
          <w:sz w:val="24"/>
          <w:szCs w:val="24"/>
          <w:lang w:val="sr-Cyrl-CS"/>
        </w:rPr>
        <w:t>03.</w:t>
      </w:r>
      <w:bookmarkStart w:id="0" w:name="_GoBack"/>
      <w:bookmarkEnd w:id="0"/>
      <w:r w:rsidRPr="000D678C">
        <w:rPr>
          <w:rFonts w:ascii="Times New Roman" w:hAnsi="Times New Roman" w:cs="Times New Roman"/>
          <w:sz w:val="24"/>
          <w:szCs w:val="24"/>
          <w:lang w:val="sr-Cyrl-CS"/>
        </w:rPr>
        <w:t>06.1964.год., у Крагујевцу, адреса: ул. Даничићева 13, 34000 Крагујевац</w:t>
      </w:r>
    </w:p>
    <w:p w:rsidR="000D678C" w:rsidRPr="000D678C" w:rsidRDefault="000D678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76F72" w:rsidRDefault="000815F6" w:rsidP="004957D2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D67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0D678C">
        <w:rPr>
          <w:rFonts w:ascii="Times New Roman" w:hAnsi="Times New Roman" w:cs="Times New Roman"/>
          <w:b/>
          <w:bCs/>
          <w:sz w:val="24"/>
          <w:szCs w:val="24"/>
        </w:rPr>
        <w:t>бразовањ</w:t>
      </w:r>
      <w:r w:rsidR="000D67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е:</w:t>
      </w:r>
      <w:r w:rsidRPr="000D678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0D678C" w:rsidRPr="00376F72" w:rsidRDefault="00376F72" w:rsidP="00376F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6F72">
        <w:rPr>
          <w:rFonts w:ascii="Times New Roman" w:hAnsi="Times New Roman" w:cs="Times New Roman"/>
          <w:sz w:val="24"/>
          <w:szCs w:val="24"/>
          <w:lang w:val="sr-Cyrl-RS"/>
        </w:rPr>
        <w:t>Основну школу и Гимназију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завршила у Крагујевцу</w:t>
      </w:r>
      <w:r w:rsidRPr="00376F72">
        <w:rPr>
          <w:rFonts w:ascii="Times New Roman" w:hAnsi="Times New Roman" w:cs="Times New Roman"/>
          <w:sz w:val="24"/>
          <w:szCs w:val="24"/>
          <w:lang w:val="sr-Cyrl-RS"/>
        </w:rPr>
        <w:t>, као носилац дипломе „Вук Караџић“.</w:t>
      </w:r>
    </w:p>
    <w:p w:rsidR="00E14C5E" w:rsidRDefault="000815F6" w:rsidP="000D67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1983.год. - 1989.год., Медицински факултет Универзитета у Београду, одељење у Крагујевцу       </w:t>
      </w:r>
    </w:p>
    <w:p w:rsidR="000D678C" w:rsidRPr="000D678C" w:rsidRDefault="000815F6" w:rsidP="000D67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1993.год. - 1997. год., Војно медицинска академија Београд, специјализација изобласти анестезиологија са реаниматологијом   </w:t>
      </w:r>
    </w:p>
    <w:p w:rsidR="000D678C" w:rsidRPr="000D678C" w:rsidRDefault="000815F6" w:rsidP="000D67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>1993. год. - 1999. год., Последипломске магистарске студије, научна област ендокринологија и анестезиологија,</w:t>
      </w:r>
      <w:r w:rsidR="00985177"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 1999 одбранила магистарску тезу</w:t>
      </w:r>
      <w:r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- магистар медицинских наука </w:t>
      </w:r>
      <w:r w:rsidRPr="000D678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</w:t>
      </w:r>
      <w:r w:rsidR="00985177" w:rsidRPr="000D678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</w:t>
      </w:r>
      <w:r w:rsidRPr="000D678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</w:t>
      </w:r>
    </w:p>
    <w:p w:rsidR="000D678C" w:rsidRDefault="00985177" w:rsidP="000D67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D678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2005 –одбранила докторску дисертацију </w:t>
      </w:r>
      <w:r w:rsidRPr="000D678C">
        <w:rPr>
          <w:rFonts w:ascii="Times New Roman" w:hAnsi="Times New Roman" w:cs="Times New Roman"/>
          <w:sz w:val="24"/>
          <w:szCs w:val="24"/>
          <w:lang w:val="sr-Cyrl-CS"/>
        </w:rPr>
        <w:t>„Значај промена хормонске активности узроковане директном и индиректном неуротраумом“.  Научно звање доктора медицинских наука</w:t>
      </w:r>
      <w:r w:rsidR="000815F6" w:rsidRPr="000D678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</w:t>
      </w:r>
    </w:p>
    <w:p w:rsidR="00985177" w:rsidRPr="000D678C" w:rsidRDefault="000815F6" w:rsidP="000D678C">
      <w:pPr>
        <w:pStyle w:val="ListParagrap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D678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985177" w:rsidRPr="000D678C" w:rsidRDefault="0098517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D678C">
        <w:rPr>
          <w:rFonts w:ascii="Times New Roman" w:hAnsi="Times New Roman" w:cs="Times New Roman"/>
          <w:b/>
          <w:bCs/>
          <w:sz w:val="24"/>
          <w:szCs w:val="24"/>
        </w:rPr>
        <w:t>Кретање у професионалном раду</w:t>
      </w:r>
      <w:r w:rsidR="000D67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:rsidR="00985177" w:rsidRPr="000D678C" w:rsidRDefault="00985177" w:rsidP="009851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>1999. - 2006.</w:t>
      </w:r>
      <w:r w:rsidRPr="000D678C">
        <w:rPr>
          <w:rFonts w:ascii="Times New Roman" w:hAnsi="Times New Roman" w:cs="Times New Roman"/>
          <w:sz w:val="24"/>
          <w:szCs w:val="24"/>
        </w:rPr>
        <w:t xml:space="preserve"> </w:t>
      </w:r>
      <w:r w:rsidRPr="000D678C">
        <w:rPr>
          <w:rFonts w:ascii="Times New Roman" w:hAnsi="Times New Roman" w:cs="Times New Roman"/>
          <w:sz w:val="24"/>
          <w:szCs w:val="24"/>
          <w:lang w:val="sr-Cyrl-CS"/>
        </w:rPr>
        <w:t>год</w:t>
      </w:r>
      <w:r w:rsidRPr="000D678C">
        <w:rPr>
          <w:rFonts w:ascii="Times New Roman" w:hAnsi="Times New Roman" w:cs="Times New Roman"/>
          <w:sz w:val="24"/>
          <w:szCs w:val="24"/>
        </w:rPr>
        <w:t xml:space="preserve"> </w:t>
      </w:r>
      <w:r w:rsidRPr="000D678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0D678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Асистент за </w:t>
      </w:r>
      <w:r w:rsidRPr="000D678C">
        <w:rPr>
          <w:rFonts w:ascii="Times New Roman" w:hAnsi="Times New Roman" w:cs="Times New Roman"/>
          <w:sz w:val="24"/>
          <w:szCs w:val="24"/>
          <w:lang w:val="sr-Cyrl-RS"/>
        </w:rPr>
        <w:t xml:space="preserve">ужу научна област </w:t>
      </w:r>
      <w:r w:rsidRPr="000D678C">
        <w:rPr>
          <w:rFonts w:ascii="Times New Roman" w:hAnsi="Times New Roman" w:cs="Times New Roman"/>
          <w:sz w:val="24"/>
          <w:szCs w:val="24"/>
          <w:lang w:val="sr-Cyrl-CS"/>
        </w:rPr>
        <w:t>Хирургија</w:t>
      </w:r>
      <w:r w:rsidRPr="000D6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177" w:rsidRPr="000D678C" w:rsidRDefault="00985177" w:rsidP="009851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>2006</w:t>
      </w:r>
      <w:r w:rsidRPr="000D678C">
        <w:rPr>
          <w:rFonts w:ascii="Times New Roman" w:hAnsi="Times New Roman" w:cs="Times New Roman"/>
          <w:sz w:val="24"/>
          <w:szCs w:val="24"/>
        </w:rPr>
        <w:t xml:space="preserve">. </w:t>
      </w:r>
      <w:r w:rsidRPr="000D678C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0D678C">
        <w:rPr>
          <w:rFonts w:ascii="Times New Roman" w:hAnsi="Times New Roman" w:cs="Times New Roman"/>
          <w:sz w:val="24"/>
          <w:szCs w:val="24"/>
        </w:rPr>
        <w:t xml:space="preserve"> </w:t>
      </w:r>
      <w:r w:rsidRPr="000D678C">
        <w:rPr>
          <w:rFonts w:ascii="Times New Roman" w:hAnsi="Times New Roman" w:cs="Times New Roman"/>
          <w:sz w:val="24"/>
          <w:szCs w:val="24"/>
          <w:lang w:val="sr-Cyrl-CS"/>
        </w:rPr>
        <w:t>2011.</w:t>
      </w:r>
      <w:r w:rsidRPr="000D678C">
        <w:rPr>
          <w:rFonts w:ascii="Times New Roman" w:hAnsi="Times New Roman" w:cs="Times New Roman"/>
          <w:sz w:val="24"/>
          <w:szCs w:val="24"/>
        </w:rPr>
        <w:t xml:space="preserve"> </w:t>
      </w:r>
      <w:r w:rsidRPr="000D678C">
        <w:rPr>
          <w:rFonts w:ascii="Times New Roman" w:hAnsi="Times New Roman" w:cs="Times New Roman"/>
          <w:sz w:val="24"/>
          <w:szCs w:val="24"/>
          <w:lang w:val="sr-Cyrl-CS"/>
        </w:rPr>
        <w:t>год</w:t>
      </w:r>
      <w:r w:rsidRPr="000D678C">
        <w:rPr>
          <w:rFonts w:ascii="Times New Roman" w:hAnsi="Times New Roman" w:cs="Times New Roman"/>
          <w:sz w:val="24"/>
          <w:szCs w:val="24"/>
        </w:rPr>
        <w:t xml:space="preserve"> </w:t>
      </w:r>
      <w:r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- Доцент за </w:t>
      </w:r>
      <w:r w:rsidRPr="000D678C">
        <w:rPr>
          <w:rFonts w:ascii="Times New Roman" w:hAnsi="Times New Roman" w:cs="Times New Roman"/>
          <w:sz w:val="24"/>
          <w:szCs w:val="24"/>
          <w:lang w:val="sr-Cyrl-RS"/>
        </w:rPr>
        <w:t xml:space="preserve">ужу научна област </w:t>
      </w:r>
      <w:r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Хирургија </w:t>
      </w:r>
    </w:p>
    <w:p w:rsidR="00985177" w:rsidRPr="000D678C" w:rsidRDefault="00985177" w:rsidP="009851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>2011</w:t>
      </w:r>
      <w:r w:rsidRPr="000D678C">
        <w:rPr>
          <w:rFonts w:ascii="Times New Roman" w:hAnsi="Times New Roman" w:cs="Times New Roman"/>
          <w:sz w:val="24"/>
          <w:szCs w:val="24"/>
        </w:rPr>
        <w:t xml:space="preserve">. </w:t>
      </w:r>
      <w:r w:rsidRPr="000D678C">
        <w:rPr>
          <w:rFonts w:ascii="Times New Roman" w:hAnsi="Times New Roman" w:cs="Times New Roman"/>
          <w:sz w:val="24"/>
          <w:szCs w:val="24"/>
          <w:lang w:val="sr-Cyrl-RS"/>
        </w:rPr>
        <w:t xml:space="preserve">-2016. </w:t>
      </w:r>
      <w:r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год- </w:t>
      </w:r>
      <w:r w:rsidRPr="000D678C">
        <w:rPr>
          <w:rFonts w:ascii="Times New Roman" w:hAnsi="Times New Roman" w:cs="Times New Roman"/>
          <w:sz w:val="24"/>
          <w:szCs w:val="24"/>
        </w:rPr>
        <w:t xml:space="preserve"> </w:t>
      </w:r>
      <w:r w:rsidRPr="000D678C">
        <w:rPr>
          <w:rFonts w:ascii="Times New Roman" w:hAnsi="Times New Roman" w:cs="Times New Roman"/>
          <w:sz w:val="24"/>
          <w:szCs w:val="24"/>
          <w:lang w:val="sr-Cyrl-CS"/>
        </w:rPr>
        <w:t>Ванредни професор</w:t>
      </w:r>
      <w:r w:rsidRPr="000D6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177" w:rsidRPr="00E93609" w:rsidRDefault="00985177" w:rsidP="009851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RS"/>
        </w:rPr>
        <w:t>2016.год- Редовни професор</w:t>
      </w:r>
    </w:p>
    <w:p w:rsidR="00E93609" w:rsidRPr="000D678C" w:rsidRDefault="00E93609" w:rsidP="009851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Шеф катедре на докторским академским студијама из области Ургентне медицине</w:t>
      </w:r>
    </w:p>
    <w:p w:rsidR="00985177" w:rsidRPr="000D678C" w:rsidRDefault="00985177" w:rsidP="0098517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>Шеф катедре за Анестезиологију са реаниматологијом на специјалистичким студијама</w:t>
      </w:r>
      <w:r w:rsidRPr="000D6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177" w:rsidRPr="000D678C" w:rsidRDefault="00985177" w:rsidP="0098517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>Шеф катедре за Ургентну медицину на специјалистичким студијама</w:t>
      </w:r>
      <w:r w:rsidRPr="000D6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177" w:rsidRPr="000D678C" w:rsidRDefault="00985177" w:rsidP="009851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>Руководилац предмета Прва помоћ на ИАСМ (Интегрисане академске студије медицине)</w:t>
      </w:r>
    </w:p>
    <w:p w:rsidR="00985177" w:rsidRPr="000D678C" w:rsidRDefault="00985177" w:rsidP="009851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Ресусцитација 1 на ИАСМ   </w:t>
      </w:r>
    </w:p>
    <w:p w:rsidR="00985177" w:rsidRPr="000D678C" w:rsidRDefault="00985177" w:rsidP="009851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Ресусцитација 2 на ИАСМ </w:t>
      </w:r>
    </w:p>
    <w:p w:rsidR="00985177" w:rsidRPr="000D678C" w:rsidRDefault="00985177" w:rsidP="009851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>Руководилац предмета Анестезиологија са реанимацијом на основним струковним студијама</w:t>
      </w:r>
      <w:r w:rsidRPr="000D6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177" w:rsidRPr="000D678C" w:rsidRDefault="00985177" w:rsidP="004957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>Руководилац предмета Ургентна стања у стоматологији на ИАСС</w:t>
      </w:r>
      <w:r w:rsidR="004957D2" w:rsidRPr="000D678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957D2" w:rsidRPr="000D678C">
        <w:rPr>
          <w:rFonts w:ascii="Times New Roman" w:hAnsi="Times New Roman" w:cs="Times New Roman"/>
          <w:sz w:val="24"/>
          <w:szCs w:val="24"/>
          <w:lang w:val="sr-Cyrl-CS"/>
        </w:rPr>
        <w:t>Интегрисане академске студије стоматологије)</w:t>
      </w:r>
    </w:p>
    <w:p w:rsidR="00985177" w:rsidRPr="000D678C" w:rsidRDefault="00985177" w:rsidP="009851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 лекар специјалиста анестезиологије са реаниматологијом  </w:t>
      </w:r>
    </w:p>
    <w:p w:rsidR="00985177" w:rsidRPr="000D678C" w:rsidRDefault="00985177" w:rsidP="009851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2001.</w:t>
      </w:r>
      <w:r w:rsidRPr="000D678C">
        <w:rPr>
          <w:rFonts w:ascii="Times New Roman" w:hAnsi="Times New Roman" w:cs="Times New Roman"/>
          <w:sz w:val="24"/>
          <w:szCs w:val="24"/>
        </w:rPr>
        <w:t xml:space="preserve"> </w:t>
      </w:r>
      <w:r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- 2003.год Директор Центра за анестезију и реанимацију, КЦ „Крагујевац“  </w:t>
      </w:r>
    </w:p>
    <w:p w:rsidR="00985177" w:rsidRPr="000D678C" w:rsidRDefault="00985177" w:rsidP="009851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>2007.</w:t>
      </w:r>
      <w:r w:rsidRPr="000D678C">
        <w:rPr>
          <w:rFonts w:ascii="Times New Roman" w:hAnsi="Times New Roman" w:cs="Times New Roman"/>
          <w:sz w:val="24"/>
          <w:szCs w:val="24"/>
        </w:rPr>
        <w:t xml:space="preserve"> </w:t>
      </w:r>
      <w:r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- 2009.год. Начелник Одељења за интензивну негу и реанимацију, Центра за анестезију и реанимацију, КЦ „Крагујевац“ </w:t>
      </w:r>
    </w:p>
    <w:p w:rsidR="004957D2" w:rsidRPr="000D678C" w:rsidRDefault="00985177" w:rsidP="009851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2012.- 2015.год. Помоћник директора за хируршка питања, КЦ „Крагујевац“ </w:t>
      </w:r>
      <w:r w:rsidRPr="000D678C">
        <w:rPr>
          <w:rFonts w:ascii="Times New Roman" w:hAnsi="Times New Roman" w:cs="Times New Roman"/>
          <w:color w:val="17365D"/>
          <w:sz w:val="24"/>
          <w:szCs w:val="24"/>
          <w:lang w:val="sr-Cyrl-CS"/>
        </w:rPr>
        <w:t xml:space="preserve">     </w:t>
      </w:r>
    </w:p>
    <w:p w:rsidR="004957D2" w:rsidRPr="000D678C" w:rsidRDefault="004957D2" w:rsidP="004957D2">
      <w:pPr>
        <w:suppressAutoHyphens/>
        <w:spacing w:after="0" w:line="240" w:lineRule="auto"/>
        <w:ind w:left="1081"/>
        <w:jc w:val="both"/>
        <w:rPr>
          <w:rFonts w:ascii="Times New Roman" w:hAnsi="Times New Roman" w:cs="Times New Roman"/>
          <w:color w:val="17365D"/>
          <w:sz w:val="24"/>
          <w:szCs w:val="24"/>
          <w:lang w:val="sr-Cyrl-CS"/>
        </w:rPr>
      </w:pPr>
    </w:p>
    <w:p w:rsidR="004957D2" w:rsidRPr="000D678C" w:rsidRDefault="004957D2" w:rsidP="004957D2">
      <w:pPr>
        <w:suppressAutoHyphens/>
        <w:spacing w:after="0" w:line="240" w:lineRule="auto"/>
        <w:ind w:left="1081"/>
        <w:jc w:val="both"/>
        <w:rPr>
          <w:rFonts w:ascii="Times New Roman" w:hAnsi="Times New Roman" w:cs="Times New Roman"/>
          <w:color w:val="17365D"/>
          <w:sz w:val="24"/>
          <w:szCs w:val="24"/>
          <w:lang w:val="sr-Cyrl-CS"/>
        </w:rPr>
      </w:pPr>
    </w:p>
    <w:p w:rsidR="004957D2" w:rsidRPr="000D678C" w:rsidRDefault="004957D2" w:rsidP="004957D2">
      <w:pPr>
        <w:tabs>
          <w:tab w:val="left" w:pos="361"/>
        </w:tabs>
        <w:suppressAutoHyphens/>
        <w:snapToGrid w:val="0"/>
        <w:spacing w:after="0" w:line="240" w:lineRule="auto"/>
        <w:ind w:left="361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D678C">
        <w:rPr>
          <w:rFonts w:ascii="Times New Roman" w:hAnsi="Times New Roman" w:cs="Times New Roman"/>
          <w:b/>
          <w:bCs/>
          <w:sz w:val="24"/>
          <w:szCs w:val="24"/>
        </w:rPr>
        <w:t>Чланство у стручним и научним асоцијацијама:</w:t>
      </w:r>
    </w:p>
    <w:p w:rsidR="004957D2" w:rsidRPr="000D678C" w:rsidRDefault="004957D2" w:rsidP="00376F72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57D2" w:rsidRPr="000D678C" w:rsidRDefault="004957D2" w:rsidP="004957D2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>Члан председништва Удружења анестезиолога Србије</w:t>
      </w:r>
      <w:r w:rsidRPr="000D6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7D2" w:rsidRDefault="003B7D80" w:rsidP="0094383C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>Члан управног одбора Ресусцитационог</w:t>
      </w:r>
      <w:r w:rsidR="004957D2"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 савет</w:t>
      </w:r>
      <w:r w:rsidR="000D678C" w:rsidRPr="000D678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957D2"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 Србије</w:t>
      </w:r>
      <w:r w:rsidR="004957D2" w:rsidRPr="000D678C">
        <w:rPr>
          <w:rFonts w:ascii="Times New Roman" w:hAnsi="Times New Roman" w:cs="Times New Roman"/>
          <w:sz w:val="24"/>
          <w:szCs w:val="24"/>
        </w:rPr>
        <w:t xml:space="preserve"> </w:t>
      </w:r>
      <w:r w:rsidR="004957D2"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94383C"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57D2" w:rsidRPr="000D678C">
        <w:rPr>
          <w:rFonts w:ascii="Times New Roman" w:hAnsi="Times New Roman" w:cs="Times New Roman"/>
          <w:sz w:val="24"/>
          <w:szCs w:val="24"/>
          <w:lang w:val="sr-Cyrl-CS"/>
        </w:rPr>
        <w:t>Европски ресусцитациони савет</w:t>
      </w:r>
      <w:r w:rsidR="0094383C" w:rsidRPr="000D678C">
        <w:rPr>
          <w:rFonts w:ascii="Times New Roman" w:hAnsi="Times New Roman" w:cs="Times New Roman"/>
          <w:sz w:val="24"/>
          <w:szCs w:val="24"/>
          <w:lang w:val="sr-Cyrl-CS"/>
        </w:rPr>
        <w:t>- БЛС и АЛС Курс директор</w:t>
      </w:r>
    </w:p>
    <w:p w:rsidR="000D678C" w:rsidRPr="000D678C" w:rsidRDefault="000D678C" w:rsidP="000D678C">
      <w:pPr>
        <w:suppressAutoHyphens/>
        <w:spacing w:after="0" w:line="240" w:lineRule="auto"/>
        <w:ind w:left="10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7D80" w:rsidRPr="000D678C" w:rsidRDefault="003B7D80" w:rsidP="003B7D8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7D80" w:rsidRDefault="003B7D80" w:rsidP="003B7D8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b/>
          <w:sz w:val="24"/>
          <w:szCs w:val="24"/>
          <w:lang w:val="sr-Cyrl-CS"/>
        </w:rPr>
        <w:t>Резултати научног рада</w:t>
      </w:r>
    </w:p>
    <w:p w:rsidR="00E842A3" w:rsidRPr="000D678C" w:rsidRDefault="00E842A3" w:rsidP="003B7D8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29B" w:rsidRPr="00A0229B" w:rsidRDefault="00A0229B" w:rsidP="00A022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Публиковала је 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B7D80"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 у часописима са</w:t>
      </w:r>
      <w:r w:rsidR="003B7D80" w:rsidRPr="000D678C">
        <w:rPr>
          <w:rFonts w:ascii="Times New Roman" w:hAnsi="Times New Roman" w:cs="Times New Roman"/>
          <w:sz w:val="24"/>
          <w:szCs w:val="24"/>
        </w:rPr>
        <w:t xml:space="preserve"> SCI</w:t>
      </w:r>
      <w:r w:rsidR="003B7D80" w:rsidRPr="000D678C">
        <w:rPr>
          <w:rFonts w:ascii="Times New Roman" w:hAnsi="Times New Roman" w:cs="Times New Roman"/>
          <w:sz w:val="24"/>
          <w:szCs w:val="24"/>
          <w:lang w:val="sr-Cyrl-RS"/>
        </w:rPr>
        <w:t xml:space="preserve"> листе, и преко </w:t>
      </w:r>
      <w:r w:rsidR="003B7D80" w:rsidRPr="000D678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</w:t>
      </w:r>
      <w:r w:rsidR="003B7D80" w:rsidRPr="000D678C">
        <w:rPr>
          <w:rFonts w:ascii="Times New Roman" w:hAnsi="Times New Roman" w:cs="Times New Roman"/>
          <w:color w:val="000000"/>
          <w:sz w:val="24"/>
          <w:szCs w:val="24"/>
        </w:rPr>
        <w:t xml:space="preserve"> рад</w:t>
      </w:r>
      <w:r w:rsidR="003B7D80" w:rsidRPr="000D678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</w:t>
      </w:r>
      <w:r w:rsidR="003B7D80" w:rsidRPr="000D678C">
        <w:rPr>
          <w:rFonts w:ascii="Times New Roman" w:hAnsi="Times New Roman" w:cs="Times New Roman"/>
          <w:color w:val="000000"/>
          <w:sz w:val="24"/>
          <w:szCs w:val="24"/>
        </w:rPr>
        <w:t xml:space="preserve"> у часописима националног значаја</w:t>
      </w:r>
      <w:r w:rsidR="003B7D80" w:rsidRPr="000D678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аутор је уџбеника и бројних поглавља у монографијама. </w:t>
      </w:r>
      <w:r w:rsidR="003B7D80" w:rsidRPr="000D678C">
        <w:rPr>
          <w:rFonts w:ascii="Times New Roman" w:hAnsi="Times New Roman" w:cs="Times New Roman"/>
          <w:sz w:val="24"/>
          <w:szCs w:val="24"/>
          <w:lang w:val="sr-Cyrl-CS"/>
        </w:rPr>
        <w:t>Одржала је велики број предавања по позиву и била члан научних одбора на домаћим и међународним сипозијумима и конгресима. Била је ментор четири одбрањене докторск</w:t>
      </w:r>
      <w:r w:rsidR="004F1015">
        <w:rPr>
          <w:rFonts w:ascii="Times New Roman" w:hAnsi="Times New Roman" w:cs="Times New Roman"/>
          <w:sz w:val="24"/>
          <w:szCs w:val="24"/>
          <w:lang w:val="sr-Cyrl-CS"/>
        </w:rPr>
        <w:t xml:space="preserve">е дисертације, и ментор је </w:t>
      </w:r>
      <w:r w:rsidR="00376F72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3B7D80"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 докторске дисертације у изради.</w:t>
      </w:r>
      <w:r>
        <w:rPr>
          <w:lang w:val="sr-Cyrl-CS"/>
        </w:rPr>
        <w:t xml:space="preserve"> </w:t>
      </w:r>
      <w:r w:rsidRPr="001A7B7F">
        <w:rPr>
          <w:rFonts w:ascii="Times New Roman" w:hAnsi="Times New Roman" w:cs="Times New Roman"/>
          <w:sz w:val="24"/>
          <w:szCs w:val="24"/>
          <w:lang w:val="sr-Cyrl-CS"/>
        </w:rPr>
        <w:t>Има статус BLS, AED full instructor, BLS, AED course director, ALS full instructor (Европски ресуститациони савет)</w:t>
      </w:r>
      <w:r w:rsidRPr="001A7B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D80"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 Допринела је развоју ресусцитационе и ургентне медицине у Србији, о чему сведоче бројне захвалнице и признања.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7F6F">
        <w:rPr>
          <w:rFonts w:ascii="Times New Roman" w:hAnsi="Times New Roman" w:cs="Times New Roman"/>
          <w:sz w:val="24"/>
          <w:szCs w:val="24"/>
          <w:lang w:val="sr-Cyrl-RS"/>
        </w:rPr>
        <w:t>Током 1998.год провела је два месеца на стручном усавршавању у иностранству - Georg-August-Universitat Gottingen, Zentrum anaesthesiologie, rettungs und intensivmedizin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7D80" w:rsidRPr="000D678C" w:rsidRDefault="003B7D80" w:rsidP="003B7D8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5177" w:rsidRPr="000D678C" w:rsidRDefault="00985177" w:rsidP="004957D2">
      <w:pPr>
        <w:suppressAutoHyphens/>
        <w:spacing w:after="0" w:line="240" w:lineRule="auto"/>
        <w:ind w:left="108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78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</w:p>
    <w:p w:rsidR="000815F6" w:rsidRPr="000D678C" w:rsidRDefault="000815F6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D678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</w:t>
      </w:r>
    </w:p>
    <w:sectPr w:rsidR="000815F6" w:rsidRPr="000D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1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22A056C"/>
    <w:multiLevelType w:val="hybridMultilevel"/>
    <w:tmpl w:val="81ECCA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13AB4"/>
    <w:multiLevelType w:val="hybridMultilevel"/>
    <w:tmpl w:val="B664D2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82C2F"/>
    <w:multiLevelType w:val="hybridMultilevel"/>
    <w:tmpl w:val="6D20D2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D274AF8"/>
    <w:multiLevelType w:val="hybridMultilevel"/>
    <w:tmpl w:val="5B72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01149"/>
    <w:multiLevelType w:val="hybridMultilevel"/>
    <w:tmpl w:val="7FDEF4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76D4A"/>
    <w:multiLevelType w:val="hybridMultilevel"/>
    <w:tmpl w:val="116012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F6"/>
    <w:rsid w:val="000815F6"/>
    <w:rsid w:val="000D678C"/>
    <w:rsid w:val="002B3142"/>
    <w:rsid w:val="00376F72"/>
    <w:rsid w:val="003B7D80"/>
    <w:rsid w:val="004957D2"/>
    <w:rsid w:val="004F1015"/>
    <w:rsid w:val="0094383C"/>
    <w:rsid w:val="00985177"/>
    <w:rsid w:val="00986573"/>
    <w:rsid w:val="009F52A2"/>
    <w:rsid w:val="00A0229B"/>
    <w:rsid w:val="00E14C5E"/>
    <w:rsid w:val="00E842A3"/>
    <w:rsid w:val="00E93609"/>
    <w:rsid w:val="00E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1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1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jevdjic</dc:creator>
  <cp:lastModifiedBy>abc</cp:lastModifiedBy>
  <cp:revision>11</cp:revision>
  <dcterms:created xsi:type="dcterms:W3CDTF">2017-04-18T14:43:00Z</dcterms:created>
  <dcterms:modified xsi:type="dcterms:W3CDTF">2019-02-06T10:30:00Z</dcterms:modified>
</cp:coreProperties>
</file>